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4"/>
        <w:gridCol w:w="4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wzbudzę im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[pośród]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braci jego jak ciebie i dam ― wypowiedź Mą w ― usta Jego, i powie im, tak jak ― nakażę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takiego jak ty. Włożę moje słowa w jego usta i (on) oznajmi im wszystko, co mu przykażę.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takiego jak ty. Włożę moje słowa w jego usta i on oznajmi im wszystko, co mu nakażę.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podobnego do ciebie spośród ich braci i włożę moje słowa w jego usta, a on powie im wszystko, co mu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im wzbudzę z pośrodku braci ich, jakoś ty jest, i włożę słowa moje w usta jego, i opowiadać im będzie wszystko, cokolwiek mu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im wzbudzę z pośrzód braciej ich, podobnego tobie, i włożę słowa moje w usta jego, i będzie mówił do nich wszytko, co mu przykażę.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takiego jak ty, i włożę w jego usta moje słowa, będzie im mówił wszystko, co mu nakażę.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takiego jak ty. Włożę moje słowa w jego usta i będzie mówił do nich wszystko, co mu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takiego jak ty, i włożę w jego usta Moje słowa i będzie mówił do nich wszystko, co mu nakażę.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takiego jak ty, i pouczę go, co ma mówić, a on powie im wszystko, co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podobnego tobie, i w jego usta włożę moje słowa, a on powie im wszystko, co mu nakażę.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Ustanowię dla nich proroka jak ty, spośród ich braci. Włożę Moje słowa [proroctwa] w jego usta i powie im wszystko, co mu nakażę.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Пророка підніму їм з їхніх братів, так як і тебе, дам моє слово в його уста, і говоритиме до них, так як Я йому заповідаю.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im, spośród ich braci, proroka podobnego do ciebie i włożę Moje słowa w jego usta, więc będzie im mówił wszystko, cokolwiek mu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spośród ich braci proroka jak tych i włożę moje słowa w jego usta, i będzie mówił im wszystko, co mu nakażę.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2024-04-29T08:18:44Z</dcterms:modified>
</cp:coreProperties>
</file>