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wejdziesz do ziemi, którą JAHWE, twój Bóg, ci daje, nie naucz się postępować według obrzydliwości tych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2024-04-29T12:51:44Z</dcterms:modified>
</cp:coreProperties>
</file>