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uczynił synom Ezawa, mieszkającym w Seir, przed którymi wytępił Chorytów, tak że wydziedziczyli ich i zamieszkali na ich miejscu,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potomkom Ezawa zamieszkującym Seir, przed którymi wytępił Chorytów, tak że wydziedziczyli ich i mieszkają na ich miejscu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uczynił synom Ezawa mieszkającym w Seirze, przed którymi wytracił Chorytów; i wypędzili ich, i zamieszkali na ich miejscu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uczynił synom Ezawowym mieszkającym w Seir, dla których wytracił Horejczyki przed obliczem ich; i wygnali je, i mieszkai na miejscach ich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mieszkać miasto nich, jako uczynił synom Ezaw, którzy mieszkają na Seir, wygładziwszy Horejczyki, a dawszy im ziemię ich, którą trzymają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uczynił mieszkającym w Seirze synom Ezawa, wytracając przed nimi Chorytów, których oni wypędzili i sami zamieszkali na ich miejscu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jak to uczynił potomkom Ezawa, mieszkającym w Seir, przed którymi wytępił Chorytów, tak iż objęli ziemię ich w posiadanie i zamieszkali na ich miejscu,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uczynił potomkom Ezawa, mieszkającym w Seir, przed którymi poraził Chorytów. Wypędzili ich, zajęli ich miejsce i mieszkają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synom Ezawa, którzy mieszkają w Seirze: zgładził Hurytów, na miejscu których zamieszkali oni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[Jahwe] dla potomków Ezawa mieszkających w Seir, gdy wytracił przed nimi Chorytów; oni wypędzili ich z posiadłości i zamieszkali na ich miejscu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uczynił On potomkom Esawa, którzy mieszkają w Seirze, gdy zniszczył Chorytów, a [potomkowie Esawa] zajęli ich [ziemię] i zamieszkali na ich miejscu, [gdzie pozostają]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зробили синам Ісава, що мешкають в Сиірі, так як вигубили Хоррея з перед їхнього лиця і унаслідили і поселилися замість них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uczynił dla synów Esawa, którzy osiedli na Seirze, kiedy wytępił sprzed ich oblicza Chorejczyków. Więc ich wypędzili oraz osiedli na ich miejscu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uczynił synom Ezawa mieszkającym w Seirze, gdy sprzed ich oblicza unicestwił Chorytów, aby mogli ich wywłaszczyć i mieszkać na ich miejscu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2024-05-14T18:48:13Z</dcterms:modified>
</cp:coreProperties>
</file>