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zauważysz wśród uprowadzonych* kobietę pięknej postaci, i zakochasz się w niej, i zechcesz pojąć (ją)** za żonę,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zauważysz wśród uprowadzonych jakąś piękną kobietę, w której zakochasz się i zechcesz ją pojąć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zobaczysz wśród jeńców piękną kobietę, którą sobie upodobasz, i chciałbyś pojąć ją za żonę;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obaczysz między więźniami niewiastę nadobną, której rozmiłowawszy się, wziąłbyś ją sobie za żonę: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ujźrzysz w liczbie pojmanych niewiastę nadobną, a rozmiłujesz się jej i będziesz ją chciał mieć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ujrzysz między jeńcami kobietę o pięknym wyglądzie i pokochasz ją, możesz ją sobie wziąć za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ujrzysz wśród jeńców kobietę pięknej postaci, i zakochasz się w niej, i chciałbyś ją pojąć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ujrzysz wśród jeńców piękną kobietę i spodoba się tobie i będziesz ją chciał wziąć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 piękną kobietę, która tak ci się spodoba, że będziesz chciał ją poślubić,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nich zobaczysz piękną kobietę, może upodobasz ją sobie i zechcesz ją wziąć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zobaczysz wśród jeńców kobietę o pięknym wyglądzie i będziesz jej pragnął, możesz ją sobie wziąć za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побачиш в полоні гарну на вигляд жінку і забажаєш її і візьмеш її собі за жінку,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zobaczysz pomiędzy zabranymi nadobnej postaci niewiastę, rozmiłujesz się w niej i zechcesz ją pojąć za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jeńców zobaczysz kobietę pięknej postaci i przylgniesz do niej, i weźmiesz ją sobie za żonę,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jego uprowadzonych.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ją, za PS; za kobietą i żoną stoi </w:t>
      </w:r>
      <w:r>
        <w:rPr>
          <w:rtl/>
        </w:rPr>
        <w:t>אִּׁשָה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2024-04-29T18:51:18Z</dcterms:modified>
</cp:coreProperties>
</file>