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przyprowadź ją do swego domu. Niech tam ogoli ona swoją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obetnie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sobie paznokcie;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wprowadzisz do domu swego; i ogoli głowę swoję, i obrzeże paznogcie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wwiedziesz ją w dom twój; która ogoli włosy i obrzeże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wprowadzić do swego domu. Ona ogoli swą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wprowadzisz ją do swego domu, a ona ostrzyże swoją głowę i obetnie sobie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paznokcie.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sprowadzisz ją do swojego domu. Ona ogoli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swego domu, a ona ostrzyże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przywiedziesz ją do swojego domu, i ogoli swoją głowę, i uczyni swoje paznokcie [odpychającymi],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введеш її всередину до твоєї хати і обстрижеш її голову і обріжете її нігті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twojego domu, i niech ostrzyże swoją głowę, obetnie swoje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domu. Ona zaś ogoli sobie głowę i zadba o swe paznokcie,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2024-04-29T21:46:11Z</dcterms:modified>
</cp:coreProperties>
</file>