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starszych* miasta: Ten nasz syn jest uparty i buntowniczy, nie słucha naszego głosu, (to) łobuz** i pijak.***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powiedzą starszym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miasta: Nasz syn jest uparty i zbuntowany. To nieusłuchany łobuz i pijak.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powiedzą do starszych miasta: Ten nasz syn jest uparty i krnąbrny, nie słucha naszego głosu,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żarłokiem i pijakiem;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 do starszych miasta onego: Ten nasz syn jest swawolny i krnąbrny, nieposłuszny głosu naszemu, żarłok jest i pijanica;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 do nich: Ten nasz syn uporny i ociętny jest, naszego upominania słuchać nie chce, biesiadami się bawi i nierządem, i ucztami: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starszym miasta: Oto nasz syn jest nieposłuszny i krnąbrny, nie słucha naszego upomnienia, oddaje się rozpuście i pijaństwu.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 miasta: Ten nasz syn jest uparty i krnąbrny, nie słucha naszego głosu, żarłok to i pijak.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 miasta: Ten nasz syn jest nieposłuszny i krnąbrny, nie słucha nas, jest lekkoduchem i pijakiem.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 miasta: «Nasz syn jest nieposłuszny i krnąbrny, nie słucha naszych upomnień, jest rozpustnikiem i pijakiem».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 miasta: ”Ten nasz syn jest nieposłuszny i krnąbrny; nie słucha nas, jest rozpustnikiem i pijakiem”.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powiedzą do starszyzny jego miasta: Ten nasz syn jest przewrotny i buntowniczy nie słucha naszego głosu, [wyjątkowy] żarłok i pijak.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 мужам того міста: Цей наш син є непокірний і войовничий, не слухається нашого голосу, будучи гультіпакою, впивається.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 swojego miasta: Ten nasz syn jest rozpustnym i krnąbrnym, nie słucha naszego głosu, jest żarłokiem i pijakiem.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 miasta: ʼTen nasz syn jest uparty i buntowniczy; nie słucha naszego głosu, jest żarłokiem i pijakiemʼ.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do ludzi, </w:t>
      </w:r>
      <w:r>
        <w:rPr>
          <w:rtl/>
        </w:rPr>
        <w:t>אֶל־אַנְׁשֵי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łobuz, </w:t>
      </w:r>
      <w:r>
        <w:rPr>
          <w:rtl/>
        </w:rPr>
        <w:t>זֹולֵל</w:t>
      </w:r>
      <w:r>
        <w:rPr>
          <w:rtl w:val="0"/>
        </w:rPr>
        <w:t xml:space="preserve"> (zolel), l. żarłok, nicpoń, gałgan.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23:20-21&lt;/x&gt;; &lt;x&gt;240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2024-04-29T18:28:21Z</dcterms:modified>
</cp:coreProperties>
</file>