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miasta najbliższego (od miejsca, gdzie znaleziono) zabitego, wezmą jałówkę z bydła, której jeszcze nie użyto do pracy, która* jeszcze nie ciągnęła w jarzmie,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najbliższego miasta wezmą jałówkę, której jeszcze nie użyto do pracy i która jeszcze nie ciągnęła jarzma,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tego miasta, które leży najbliżej zabitego, wezmą jałówkę, której jeszcze nie użyto do pracy i która jeszcze nie ciągnęła w jarzmie;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by miasto bliższe było onego zabitego, tedy wezmą starsi miasta onego jałowicę z stada, którą jeszcze nie robiono, a która nie ciągnęła w jarzmie;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obaczą bliższe nad insze, starszy onego miasta wezmą jałowicę z stada, która nie ciągnęła jarzma ani ziemie lemieszem pruła,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miasto, które jest najbliżej trupa, starsi tegoż miasta wezmą jałowicę, która jeszcze nie pracowała i nie nosiła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starsi miasta, które jest najbliżej zabitego, wezmą jałówkę, której jeszcze nie użyto do pracy i która jeszcze nie ciągnęła w jarzmie,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Ustalą, które miasto leży najbliżej tego zabitego. Potem zaś starsi tego miasta wezmą jałówkę, której jeszcze nie używano do pracy i na którą jeszcze nie nakładano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starsi tego miasta, które leży najbliżej zabitego, wezmą jałówkę, której jeszcze nie używano do pracy i na którą dotąd nie nakładano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leżącego najbliżej owego zabitego wezmą starsi tego miasta młodą krowę, której jeszcze nie używano do pracy i na którą nie nakładano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z miasta, które jest najbliżej od zabitego, starszyzna tego miasta weźmie jałówkę, która nie była wykorzystywana do pracy, która nie ciągnęła w jarzmie.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місто, яке найближче до убитого, і старшини того міста візьмуть з волів ялівку, яка не працювала і яка не тягнула ярма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miasta, które okaże się najbliższe zabitego, starsi wezmą z tego miasta jałowicę, którą się nie posługiwano i która nie ciągnęła jeszcze w jarzmie,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okaże się, które miasto jest najbliżej zabitego. A starsi z tego miasta wezmą ze stada jałówkę, której nie używano do pracy i która nie ciągnęła w jarzmie;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która,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2024-04-29T18:56:12Z</dcterms:modified>
</cp:coreProperties>
</file>