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7"/>
        <w:gridCol w:w="69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(oni) i wszyscy starsi miasta (leżącego) najbliżej (miejsca, gdzie znaleziono) zabitego, umyją swoje ręce* nad jałówką, której złamano kark w potoku,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27:24&lt;/x&gt;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2024-04-29T18:08:17Z</dcterms:modified>
</cp:coreProperties>
</file>