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0"/>
        <w:gridCol w:w="1383"/>
        <w:gridCol w:w="6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wyplenisz* (winę) za krew niewinną spośród siebie, ponieważ uczynisz to, co jest prawe w oczach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13:6&lt;/x&gt;; &lt;x&gt;50 17:7&lt;/x&gt;; &lt;x&gt;50 19:19&lt;/x&gt;; &lt;x&gt;50 21:21&lt;/x&gt;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2024-04-29T19:20:44Z</dcterms:modified>
</cp:coreProperties>
</file>