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pamiętaj, że byłeś niewolnikiem w Egipcie, lecz JAHWE, twój Bóg, odkupił cię stamtąd* – dlatego przykazuję ci czynić tę rzecz.**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Egipcie, lecz JAHWE, twój Bóg, wykupił cię stamtąd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dlatego polecam ci postępować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pamiętaj, że byłeś niewolnikiem w Egipcie i że JAHWE, twój Bóg, wybawił cię stamtąd. Dlatego nakazuję ci, abyś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pamiętaj, żeś niewolnikiem był w Egipcie, a iż cię wybawił Pan, Bóg twój, stamtąd; dla tegoż ja przykazuję tobie, abyś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żeś służył w Egipcie i wybawił cię stamtąd JAHWE Bóg twój. Przeto przykazuję tobie, abyś tę rzecz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Egipcie i wybawił cię stamtąd Pan, Bóg twój; dlatego nakazuję ci zachować to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też, że byłeś niewolnikiem w Egipcie, a odkupił cię stamtąd Pan, Bóg twój; dlatego Ja nakazuję ci, abyś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Egipcie i wybawił cię stamtąd JAHWE, twój Bóg, dlatego ja nakazuję ci, abyś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masz pamiętać, że byłeś niewolnikiem w Egipcie, skąd wybawił cię JAHWE, twój Bóg. Dlatego nakazuję ci to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sobie przypomnieć, żeś był niewolnikiem w Egipcie i że twój Bóg, Jahwe, wybawił cię stamtąd. Dlatego ja nakazuję ci, abyś tak właśnie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Pamiętaj, że niewolnikiem byłeś w Micrajim i Bóg, twój Bóg, wykupił cię stamtąd, [żebyś przestrzegał Jego prawa, nawet jeżeli może to spowodować stratę pieniężną]. Dlatego ja nakazuję ci, abyś wypełniał to przykazanie.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згадаєш, що ти був рабом в єгипетскій землі і Господь Бог твій викупив тебе звідти. Через це я тобі заповідаю чинити це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ziemi Micraim, a WIEKUISTY, twój Bóg, wyzwolił cię stamtąd; dlatego ci nakazuję, abyś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pamiętaj, że byłeś niewolnikiem w Egipcie, a JAHWE, twój Bóg, wykupił cię stamtąd. Dlatego nakazuję ci to 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stamtąd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23:9&lt;/x&gt;; &lt;x&gt;30 19:33-34&lt;/x&gt;; &lt;x&gt;50 27:19&lt;/x&gt;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2024-05-24T00:46:20Z</dcterms:modified>
</cp:coreProperties>
</file>