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następny mąż też ją znienawidzi,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wypisze jej list rozwodowy, wręczy go jej i odprawi ją ze swojego domu — lub jeśli ten następny mąż umrze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drugi mąż ją znienawidzi, wypisze jej list rozwodowy, wręczy go jej i odprawi ją ze swego domu, albo jeśli umrze ten drugi mąż, który pojął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ją w nienawiści on mąż drugi, napisałby jej list rozwodny, i dałby w rękę jej i puściłby ją z domu swego; albo jeźliby też umarł on mąż drugi, który ją był pojął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 ją też miał w nienawiści, i dałby jej list rozwodny, i puściłby ją z domu swego, aboby więc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też ją znienawidzi, wręczy jej list rozwodowy i usunie ją z domu, albo jeśli ten drugi mąż, który ją poślubił,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ten drugi mąż znienawidzi ją i również wypisze jej list rozwodowy, wręczy jej go i odprawi ją ze swego domu, albo też jeżeli ten drugi mąż, który ją pojął za żonę,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ten drugi mąż też znienawidzi ją i napisze jej list rozwodowy, da jej do ręki i odprawi ją ze swego domu, lub gdy umrze ten drugi mąż, który ją pojął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ją znienawidzi, niech sporządzi dokument rozwodu, wręczy go jej i oddali ją ze swojego domu. Jeżeli umrze ów drugi mąż, który ją wziął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drugi mąż [również] poweźmie niechęć względem niej, wypisze jej list rozwodowy i dając go jej do ręki odeśle ją ze swego domu, albo jeżeli umrze ten drugi mąż, który wziął ją sobie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mąż znienawidzi ją i wypisze jej list rozwodowy [get], i włoży go w jej ręce, i odprawi ją ze swojego domu albo jeżeli ten drugi mąż, który ją poślubił, umrze,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зненавидить її останний чоловік, і напише її книжку відпущення і дасть її в руки і відішле її з своєї хати, чи помре останній чоловік, який її взяв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znienawidzi ją i ten drugi mąż napisze jej list rozwodowy, da w jej rękę i puści ją ze swego domu; albo gdy umrze ów drugi mąż, który pojął ją sobie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drugi mężczyzna ją znienawidził i wypisał jej świadectwo rozwodu, i włożył jej do ręki, i odprawił ją ze swego domu lub gdyby ten drugi mężczyzna, który wziął ją sobie za żonę,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2024-06-03T22:44:21Z</dcterms:modified>
</cp:coreProperties>
</file>