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8"/>
        <w:gridCol w:w="1745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krzywdzili nas Egipcjanie, dręczyli nas i nakładali na nas ciężką pracę,*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2024-05-08T03:51:42Z</dcterms:modified>
</cp:coreProperties>
</file>