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nich – po swojej przeprawie – wypiszesz wszystkie słowa tego Prawa, aby wejść* do ziemi, którą daje ci JAHWE, twój Bóg, ziemi opływającej w mleko i miód – jak oznajmił ci JAHWE, Bóg twoich ojców.**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— po swojej przeprawie — wypiszecie na nich wszystkie słowa tego Prawa. Wchodzicie bowiem do ziemi, którą daje wam JAHWE, wasz Bóg, ziemi opływającej w mleko i miód — jak to obiecał wam JAHWE, Bóg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wypiszesz na nich wszystkie słowa tego prawa, gdy tylko przeprawisz się, abyś wszedł do ziemi, którą daje ci JAHWE, twój Bóg, do ziemi mlekiem i miodem płynącej, jak ci obiecał JAHWE, Bóg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napiszesz na nich wszystkie słowa zakonu tego, skoro przejdziesz, abyś wszedł do ziemi, którą Pan, Bóg twój, dawa tobie, do ziemi opływającej mlekiem i miodem, jakoć obiecał Pan, Bóg ojców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mógł na nich napisać wszytkie słowa zakonu tego, przeprawiwszy się przez Jordan, abyś wszedł do ziemie, którąć JAHWE Bóg twój da, ziemię mlekiem i miodem płynącą, jako przysiągł ojcom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Wypiszesz wszystkie słowa tego Prawa po przejściu, aby wkroczyć do ziemi, którą wam daje Pan, Bóg twój - ziemi opływającej w mleko i miód - jak wam przyrzekł Pan, Bóg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wypiszesz na nich wszystkie słowa tego zakonu, gdy się przeprawisz, aby wejść do ziemi, którą daje ci Pan, Bóg twój, ziemi opływającej w mleko i miód, jak ci obiecał Pan, Bóg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przeprawieniu się napiszesz na nich wszystkie słowa tego Prawa, abyś wszedł do ziemi, którą JAHWE, twój Bóg, ci daje, do ziemi mlekiem i miodem płynącej, jak zapowiedział ci JAHWE, Bóg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Napiszesz na nich wszystkie słowa tego prawa, gdy już się przeprawisz i wejdziesz do kraju, który JAHWE, twój Bóg, ci daje, do ziemi opływającej w mleko i miód, jak ci to obiecał JAHWE, Bóg twoich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wypiszecie na nich wszystkie słowa tego Prawa - skoro tylko przeprawicie się i wejdziecie do kraju, który wam daje Jahwe, wasz Bóg, do ziemi mlekiem i miodem płynącej, jak to wam zapowiedział Jahwe, Bóg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przejdziesz, wypiszesz na nich wszystkie słowa tej Tory, abyś przyszedł do ziemi, którą Bóg, twój Bóg, daje ci, ziemię opływającą mlekiem i miodem, jak Bóg, Bóg twoich praojców, powiedział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напишеш на каміннях всі слова цього закону, як перейдете Йордан, коли ввійдете до землі, яку Господь Бог твоїх батьків тобі дає, землю, що пливе молоком і медом, так як тобі сказав Господь Бог твоїх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czym, gdy się przeprawisz, napiszesz na nich wszystkie słowa tego Prawa, abyś wszedł do ziemi, którą WIEKUISTY, twój Bóg, ci oddaje; do ziemi opływającej mlekiem i miodem, jak ci przyrzekł WIEKUISTY, Bóg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wypiszesz na nich wszystkie słowa tego prawa, gdy się przeprawisz, żeby wejść do ziemi, którą ci daje JAHWE, twój Bóg, do ziemi mlekiem i miodem płynącej, zgodnie z tym, co ci powiedział JAHWE, Bóg twoich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aby wejść, </w:t>
      </w:r>
      <w:r>
        <w:rPr>
          <w:rtl/>
        </w:rPr>
        <w:t>לְמַעַן אֲׁשֶר</w:t>
      </w:r>
      <w:r>
        <w:rPr>
          <w:rtl w:val="0"/>
        </w:rPr>
        <w:t xml:space="preserve"> , wg G: jako że wchodzisz, ὡς ἂν διαβῆτε.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Góry te leżały w okolicach Sychem, miejsca, gdzie Abraham otrzymał obietnicę, zob. &lt;x&gt;10 12:6-7&lt;/x&gt;. Ebal (</w:t>
      </w:r>
      <w:r>
        <w:rPr>
          <w:rtl/>
        </w:rPr>
        <w:t>עֵיבָל</w:t>
      </w:r>
      <w:r>
        <w:rPr>
          <w:rtl w:val="0"/>
        </w:rPr>
        <w:t xml:space="preserve"> , zob. &lt;x&gt;10 36:23&lt;/x&gt;; &lt;x&gt;130 1:40&lt;/x&gt;; Γαιβηλ ) leży na pn od Sychem (odnaleziono tam ołtarz o wymiarach 9 m na 7 m). Gerizim leży na pd od Sychem.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12:6-7&lt;/x&gt;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2024-05-03T23:51:11Z</dcterms:modified>
</cp:coreProperties>
</file>