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ściągną na ciebie wszystkie te słowa, błogosławieństwo i przekleństwo, które przedłożyłem przed tobą, i przywołasz je sobie do* serca wśród wszystkich narodów, do których cię wypędził** JAHWE, twój Bóg,***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wypędzi, </w:t>
      </w:r>
      <w:r>
        <w:rPr>
          <w:rtl/>
        </w:rPr>
        <w:t>ידיחך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twój Bóg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2024-04-29T22:06:34Z</dcterms:modified>
</cp:coreProperties>
</file>