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tobie blisko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bardzo, na ― ustach twych i w ― sercu twym i w ― rękami twoich,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 je pełnić.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2024-04-29T22:03:34Z</dcterms:modified>
</cp:coreProperties>
</file>