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Biorę dziś przeciw wam na świadków niebo i ziemię. Położyłem dziś przed tobą życie i śmierć, błogosławieństwo i przekleństwo. Wybierz więc życie, po to, abyś żył, ty i twoje potomstwo,*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12:7&lt;/x&gt;; &lt;x&gt;10 26:3&lt;/x&gt;; &lt;x&gt;10 28:13&lt;/x&gt;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2024-04-29T19:09:49Z</dcterms:modified>
</cp:coreProperties>
</file>