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JAHWE, twój Bóg, odmieni* twój los** i zmiłuje się nad tobą, i zawróci, i zgromadzi cię ze wszystkich ludów, po których cię JAHWE, twój Bóg, rozproszył.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PS metateza: ׁ</w:t>
      </w:r>
      <w:r>
        <w:rPr>
          <w:rtl/>
        </w:rPr>
        <w:t>שובתך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odmieni twój los, </w:t>
      </w:r>
      <w:r>
        <w:rPr>
          <w:rtl/>
        </w:rPr>
        <w:t>בּותְָך ־ וְׁשָב יְהוָה אֱֹלהֶיָך אֶת־ׁשְ</w:t>
      </w:r>
      <w:r>
        <w:rPr>
          <w:rtl w:val="0"/>
        </w:rPr>
        <w:t xml:space="preserve"> , idiom: sprowadzi z powrotem twoich wygnanych, por. &lt;x&gt;220 42:10&lt;/x&gt;; wg G: uleczy Pan twoje grzechy, καὶ ἰάσεται κύριος τὰς ἁμαρτίας σου.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2024-04-29T22:45:38Z</dcterms:modified>
</cp:coreProperties>
</file>