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21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– i stamtąd cię weźmie,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niebios, i stamtąd zgromadzi cię JAHWE, twój Bóg — nawet stamtąd cię zabierze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wygnani byli na krańcu nieba, stamtąd zgromadzi cię JAHWE, twój Bóg, i stamtąd cię zabierze;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też kto z twoich wygnany był i na kraj świata, stamtąd zgromadzi cię Pan, Bóg twój, i stamtąd zbierze cię;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Byś był i na kraje nieba rozproszony, stamtąd cię wyciągnie JAHWE Bóg twój,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krańcach nieba, zgromadzi cię tam Pan, Bóg twój,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to i stamtąd zgromadzi cię Pan, Bóg twój, i stamtąd cię zabierze,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nieba, stamtąd zgromadzi cię JAHWE, twój Bóg, i stamtąd cię zabierze.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twoi wygnańcy znajdowali się nawet na krańcach nieba, stamtąd również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znajdowali się na krańcach nieba, stamtąd zgromadzi cię Jahwe, twój Bóg, i zabierze cię stamtąd.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Choćby twoje wygnanie sięgało krańca nieba, Bóg, twój Bóg, zgromadzi cię stamtąd i zabierze cię stamtąd.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буде твоє розсіяння від краю неба до краю неба звідти збере тебе Господь Бог твій, і звідти забере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twoi wygnańcy byli na krańcu nieba – i stamtąd zgromadzi cię WIEKUISTY, twój Bóg, oraz stamtąd cię zbierze.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Choćby twój rozproszony lud był na krańcu niebios, JAHWE, twój Bóg, stamtąd cię zbierze i stamtąd cię weźmie.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2024-04-29T20:01:12Z</dcterms:modified>
</cp:coreProperties>
</file>