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4"/>
        <w:gridCol w:w="1376"/>
        <w:gridCol w:w="65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twoi wygnani byli na krańcu niebios, i stamtąd zgromadzi cię JAHWE, twój Bóg – i stamtąd cię weźmie,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2024-04-29T22:05:04Z</dcterms:modified>
</cp:coreProperties>
</file>