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JAHWE, twój Bóg, twoje serce* i serce twojego potomstwa, abyś kochał JAHWE, twojego Boga, z całego swojego serca i z całej swojej duszy – abyś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&lt;x&gt;330 36:26-27&lt;/x&gt;; &lt;x&gt;520 2:25-29&lt;/x&gt;; &lt;x&gt;580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2024-04-29T19:39:09Z</dcterms:modified>
</cp:coreProperties>
</file>