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ze stepów Moabu, Mojżesz wstąpił na górę Nebo, na szczyt Pisga,* który jest naprzeciw Jerycha, i JAHWE pokazał mu całą ziemię, Gilead aż po Dan,**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ze stepów Moabu, Mojżesz wstąpił na górę Nebo, na szczyt Pisga, leżący naprzeciw Jerycha. Stamtąd JAHWE pokazał mu całą ziemię,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wstąpił z równin Moabu na górę Nebo, na szczyt Pizga, który jest naprzeciw Jerycha. I JAHWE pokazał mu całą ziemię, od Gileadu aż po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Mojżesz z onych równin Moabskich na górę Nebo, na wierzch pagórka, który jest na przeciwko Jerychu; a ukazał mu Pan wszystkę ziemię od Galaad aż do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Mojżesz z pól Moab na górę Nebo, na wierzch Fasga przeciwko Jerychu, i ukazał mu JAHWE wszytkę ziemię Galaad aż do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stepów Moabu Mojżesz wszedł na górę Nebo, na szczyt Pisga, naprzeciw Jerycha. Pan zaś pokazał mu całą ziemię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ze stepów moabskich na górę Nebo, na szczyt Pizga, który jest naprzeciw Jerycha; i Pan pokazał mu całą ziemię, od Gileadu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na górę Nebo ze stepów Moabu, na szczyt Pisga, który leży naprzeciw Jerycha, i ukazał mu JAHWE całą ziemię Gilead aż do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udał się z równin Moabu na górę Nebo, na szczyt Pisga, który się wznosi naprzeciw Jerycha. Wtedy JAHWE pokazał mu cały kraj: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stepów Moabu wstąpił Mojżesz na górę Nebo, na szczyt Pisga wznoszący się naprzeciw Jerycha. I ukazał mu Jahwe cały kraj: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wspiął się z równin Moawu na górę Newo, szczyt Pizga, która jest naprzeciw Jerycha, i Bóg ukazał mu całą ziemię [i to, co stanie się tam w przyszłości, i co się wydarzy od] Giladu aż do 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вийшов з Аравота Моава на гору Навав на вершок Фасґи, яка є перед лицем Єрихону, і Господь показав йому всю Ґалаадську землю до Дана,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 ze stepów Moabu na górę Nebo, na szczyt Pisgi, który jest naprzeciwko Jerecho, a WIEKUISTY pokazał mu całą ziemię, od Gilead – do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wyruszył z pustynnych równin moabskich na górę Nebo, na szczyt Pisga, który wznosi się naprzeciw Jerycha. I JAHWE zaczął mu pokazywać całą ziemię, Gilead aż po Dan,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21:20&lt;/x&gt;; &lt;x&gt;50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Gilead aż po Dan, </w:t>
      </w:r>
      <w:r>
        <w:rPr>
          <w:rtl/>
        </w:rPr>
        <w:t>אֶת־הַּגִלְעָד עַד־ּדָן</w:t>
      </w:r>
      <w:r>
        <w:rPr>
          <w:rtl w:val="0"/>
        </w:rPr>
        <w:t xml:space="preserve"> , pod. G; wg PS: od Rzeki Egipskiej aż do Rzeki Wielkiej, rzeki Eufrat, </w:t>
      </w:r>
      <w:r>
        <w:rPr>
          <w:rtl/>
        </w:rPr>
        <w:t>הנהר עד מצרים הגדול נהר פרת מנהר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2024-04-27T10:02:21Z</dcterms:modified>
</cp:coreProperties>
</file>