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pogrzebał* go w dolinie,** w ziemi Moabu, naprzeciw Bet-Peor, i nikt nie zna (miejsca) jego grobu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pogrzebali, pod. G, ἔθαψαν.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בגיא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2024-04-27T08:30:15Z</dcterms:modified>
</cp:coreProperties>
</file>