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4"/>
        <w:gridCol w:w="6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 JAHWE przykazał w tym czasie, abym nauczał was ustaw i praw, byście stosowali je w ziemi, do której przeprawiacie się, aby ją posiąść.*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2024-05-03T03:32:28Z</dcterms:modified>
</cp:coreProperties>
</file>