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 go święcić,* jak rozkazał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2024-04-28T02:25:01Z</dcterms:modified>
</cp:coreProperties>
</file>