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4"/>
        <w:gridCol w:w="2439"/>
        <w:gridCol w:w="2960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24:17&lt;/x&gt;; &lt;x&gt;50 13:6-10&lt;/x&gt;; &lt;x&gt;50 20:13&lt;/x&gt;; &lt;x&gt;470 5:21&lt;/x&gt;; &lt;x&gt;470 19:8&lt;/x&gt;;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2024-04-27T18:44:17Z</dcterms:modified>
</cp:coreProperties>
</file>