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46"/>
        <w:gridCol w:w="2389"/>
        <w:gridCol w:w="2900"/>
        <w:gridCol w:w="3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będziesz cudzołożył.*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&lt;x&gt;470 5:27&lt;/x&gt;; &lt;x&gt;470 19:18&lt;/x&gt;; &lt;x&gt;480 10:19&lt;/x&gt;; &lt;x&gt;490 18:20&lt;/x&gt;; &lt;x&gt;520 13:9&lt;/x&gt;; &lt;x&gt;660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2024-04-28T05:51:13Z</dcterms:modified>
</cp:coreProperties>
</file>