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5"/>
        <w:gridCol w:w="2565"/>
        <w:gridCol w:w="3113"/>
        <w:gridCol w:w="3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2024-04-27T13:39:56Z</dcterms:modified>
</cp:coreProperties>
</file>