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0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uczynił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uczynił z nami przymierze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zawarł z nami przymierze na Chorewie.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заповів вам завіт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2024-04-28T11:36:11Z</dcterms:modified>
</cp:coreProperties>
</file>