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1"/>
        <w:gridCol w:w="2076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zawarł z nami przymierze na Horebie.*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8:8-13&lt;/x&gt;; &lt;x&gt;650 10:14-16&lt;/x&gt;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2024-04-28T08:21:50Z</dcterms:modified>
</cp:coreProperties>
</file>