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składał fałszywego świadectwa*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2024-04-28T03:04:11Z</dcterms:modified>
</cp:coreProperties>
</file>