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ty, wysłuchaj wszystkiego, co powie JAHWE, nasz Bóg, i ty przekaż nam wszystko, co wypowie JAHWE, nasz Bóg, do ciebie, a posłuchamy i wykonamy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2024-04-28T17:42:41Z</dcterms:modified>
</cp:coreProperties>
</file>