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głosu waszych słów, gdy mówiliście do mnie, i powiedział JAHWE do mnie: Słyszałem głos słów tego ludu, które wypowiedzieli do ciebie. Mają rację we wszystkim,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2024-04-28T08:45:58Z</dcterms:modified>
</cp:coreProperties>
</file>