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tym czasie stałem pomiędzy JAHWE a wami, aby obwieszczać wam Słowo JAHWE, gdyż baliście się przed obliczem ognia i nie wstąpiliście na górę. A On powiedział:*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Dekalog przypomina przymierza hetyckie z okresu późnego brązu, tj. z pierwszej połowy XV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2024-04-28T17:36:51Z</dcterms:modified>
</cp:coreProperties>
</file>