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0"/>
        <w:gridCol w:w="1954"/>
        <w:gridCol w:w="2371"/>
        <w:gridCol w:w="4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obok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obok Mnie, </w:t>
      </w:r>
      <w:r>
        <w:rPr>
          <w:rtl/>
        </w:rPr>
        <w:t>עַל־ּפָנָיַ</w:t>
      </w:r>
      <w:r>
        <w:rPr>
          <w:rtl w:val="0"/>
        </w:rPr>
        <w:t xml:space="preserve"> : (‘al panaja): rozumiane bywa: (1) naprzeciw Mnie (jakby Bóg miał na nie patrzeć); (2) poważanych bardziej ode Mnie, &lt;x&gt;50 4:48&lt;/x&gt;L.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2024-04-28T05:05:38Z</dcterms:modified>
</cp:coreProperties>
</file>