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im kłaniał i nie będziesz im służył, gdyż Ja, JAHWE, twój Bóg, jestem Bogiem zazdrosnym,* który nawiedza winę ojców na synach do trzeciego i czwartego (pokolenia)** *** tych, którzy Mnie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 im pokłonów ani nie oddawaj czci,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Ja, JAHWE, twój Bóg, jestem Bogiem zazdrosnym. Dochodzę winy ojców na synach do trzeciego i czwartego pokolenia tych, którzy Mnie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oddawał im pokłonu ani nie będziesz im służył, gdyż ja jestem JAHWE, twój Bóg, Bóg zazdrosny, nawiedzający nieprawość ojców na synach do trzeciego i czwartego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mnie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im kłaniał, ani ich chwalił: bom Ja Pan, Bóg twój, Bóg zawisny w miłości, nawiedzający nieprawość ojców nad syny do trzeciego i do czwartego pokolenia tych, którzy mię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im kłaniał ani służył: bom ja jest JAHWE, Bóg twój, Bóg zawistny, oddający nieprawość ojców na syniech do trzeciego i czwartego pokolenia tym, którzy mię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im pokłonu ani nie będziesz im służył, bo Ja, Pan, twój Bóg, jestem Bogiem zazdrosnym, który karze nieprawość ojców na synach do trzeciego i czwartego pokolenia - tych, którzy Mnie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im kłaniał i nie będziesz im służył, gdyż Ja, Pan, twój Bóg, jestem Bogiem zazdrosnym, który karze winę ojców na synach do trzeciego i czwartego pokolenia tych, którzy mię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im pokłonu i nie będziesz im służył, ponieważ Ja, JAHWE, twój Bóg, jestem Bogiem zazdrosnym. Karzę winy ojców na synach do trzeciego i czwartego pokolenia tych,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czci ani nie oddasz się w niewolę. Ja jestem JAHWE, twoim Bogiem, Bogiem zazdrosnym. Za grzechy tych, którzy Mnie nienawidzą, wymierzam karę ich potomkom, nawet w trzecim i czwartym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padał na twarz przed nimi i nie będziesz im służył. Ja, Jahwe, twój Bóg, jestem bowiem Bogiem zazdrosnym. Dochodzę nieprawości ojców na synach, na wnukach i prawnukach tych, którzy mnie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oddawać im pokłonów i nie wolno ci im służyć, bo Ja, twój Bóg, jestem Bogiem żądającym wyłączności, który [wymierza] karę [za] grzech ojców [buntowniczym] synom do trzeciego i czwartego pokolenia, tym, którzy Mnie nienawidzą,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поклонишся їм, ані не послужиш їм, бо Я Господь Бог твій, Бог ревнивий, що віддає гріхи батьків на дітях до третого і четвертого покоління тим, що ненавидять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korzył przed nimi, ani im służył, gdyż Ja, WIEKUISTY, twój Bóg, jestem Bogiem zazdrosnym, odpłacający winy ojców razem z synami, do trzeciego i czwartego pokolenia tych, którzy Mnie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kłaniać się im ani dać się namówić do służenia im, gdyż ja, JAHWE, twój Bóg, jestem Bogiem wymagającym wyłącznego oddania, zsyłającym karę za przewinienie ojców na synów i na trzecie pokolenie, i na czwarte pokolenie, w wypadku tych, którzy mnie nienawidząc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trzeciego i czwartego (pokolenia) : (1) idiom (?): przez całe ich życie, &lt;x&gt;50 5:9&lt;/x&gt; L; szczególnie gdyby tysięczne, </w:t>
      </w:r>
      <w:r>
        <w:rPr>
          <w:rtl/>
        </w:rPr>
        <w:t>לַאֲלָפִים</w:t>
      </w:r>
      <w:r>
        <w:rPr>
          <w:rtl w:val="0"/>
        </w:rPr>
        <w:t xml:space="preserve"> , z w. 10 em. na rody, </w:t>
      </w:r>
      <w:r>
        <w:rPr>
          <w:rtl/>
        </w:rPr>
        <w:t>לַאֲּלּופִים ; (2</w:t>
      </w:r>
      <w:r>
        <w:rPr>
          <w:rtl w:val="0"/>
        </w:rPr>
        <w:t>) na kolejnych pokoleniach, &lt;x&gt;50 5:9&lt;/x&gt; L; (3) na całe domostwo (z reguły wielopokoleniowe). A zatem: nawiedza winę ojców, którzy Mnie nienawidzą (l. lekceważą), przez całe ich życie w wielopokoleniowej rodzinie, a okazuje łaskę rodom tych, którzy Mnie kochają.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16:27&lt;/x&gt;; &lt;x&gt;50 7:9-10&lt;/x&gt;; &lt;x&gt;60 7:24-25&lt;/x&gt;; &lt;x&gt;100 21:1-9&lt;/x&gt;; &lt;x&gt;300 31:29-30&lt;/x&gt;; &lt;x&gt;330 18:2-4&lt;/x&gt;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2024-04-28T06:23:17Z</dcterms:modified>
</cp:coreProperties>
</file>