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JAHWE, twój Bóg, będzie usuwał przed tobą* te** narody po trosze.*** (Sprawi, że) nie zdołasz wytępić ich szybko, aby nie rozmnożyła się przeciw tobie zwierzyna pól.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JAHWE, twój Bóg, będzie usuwał przed tobą te narody stopniowo. Gdybyś wytępił je zbyt szybko, rozmnożyłyby się na twą szkodę drapieżne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twój Bóg, wypędzi przed tobą te narody z wolna i po trosze: Nie będziesz mógł wytępić ich szybko, aby nie rozmnożyły się przeciw tobie zwierzęta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wyniszczy Pan, Bóg twój, narody one przed tobą, po lekku i po trosze;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wyniszczy te narody przed oczyma twemi po lekku i po trosze. Nie będziesz ich mógł razem wygładzić, by się snadź nie namnożyło przeciwko tobie bestyj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wolna i po trosze wypędzi Pan, Bóg twój, te narody sprzed twoich oczu. Nie będziesz mógł ich prędko wytępić, aby dzikie zwierzęta nie rozmnożyły się dokoła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Pan, Bóg twój, będzie wypędzał te narody przed tobą po trosze; nie będziesz mógł ich szybko wytępić, aby dzikie zwierzęta nie rozmnożyły się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wypędzi stopniowo te narody przed tobą. Nie będziesz mógł ich szybko wytępić, aby nie rozmnożył się przeciwko tobie dziki zwierz.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będzie stopniowo wypędzał te narody przed tobą. Nie możesz ich jednak szybko usunąć, aby dzikie zwierzęta nie rozmnożyły się na twoją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Bóg, Jahwe, będzie stopniowo usuwał przed tobą te ludy; nie będziesz mógł ich wyniszczyć szybko, aby nie rozmnożyły się przeciw tobie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Powoli i po trochu usunie narody przed tobą. Nie możesz ich pochłonąć szybko, bo wówczas dzikie zwierzęta namnożyłyby się przeciwko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твій вигубить ці народи з перед твого лиця по трохи, по трохи. Не зможеш вигубити їх швидко, щоб не стала земля пустинею і щоб не помножилися проти тебе звірі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twój Bóg, powoli wyruguje przed tobą te narody; nie wytępisz ich szybko, by nie namnożyły się przeciw tobie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JAHWE, twój Bóg, stopniowo wyprze przed tobą te narody. Nie będzie ci wolno wytępić ich szybko, żeby czasem nie rozmnożyły się przeciw tobie dzikie zwierzęta polne.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מלפניך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te, </w:t>
      </w:r>
      <w:r>
        <w:rPr>
          <w:rtl/>
        </w:rPr>
        <w:t>הָאֵל</w:t>
      </w:r>
      <w:r>
        <w:rPr>
          <w:rtl w:val="0"/>
        </w:rPr>
        <w:t xml:space="preserve"> ; wg PS: </w:t>
      </w:r>
      <w:r>
        <w:rPr>
          <w:rtl/>
        </w:rPr>
        <w:t>הָאֵּלֶה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23:29-30&lt;/x&gt;; &lt;x&gt;60 10:42&lt;/x&gt;; &lt;x&gt;60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2024-05-03T12:28:06Z</dcterms:modified>
</cp:coreProperties>
</file>