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upływie czterdziestu dni i czterdziestu nocy, gdy JAHWE dał mi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minęło czterdzieści dni i czterdzieści nocy, JAHWE dał mi dwie tablice kamienne,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czterdzieści dni, i czterdzieści nocy, dał mi Pan one dwie tablice kamienne,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 i czterdzieści nocy, dał mi JAHWE dwie tablicy kamienne,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czterdziestu dni i czterdziestu nocy dał mi Pan dwie kamienne tablice -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Pan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 dał mi JAHWE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JAHWE dał mi dwie kamienne tablice,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i czterdziestu nocy dał mi Jahwe dwie kamienne tablice, tablice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się, pod koniec czterdziestu dni i czterdziestu nocy, że Bóg dał mi dwie tablice kamienne, tablice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по сорока днях і сорока ночах дав мені Господь дві камінні таблиці, таблиці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dni i czterdziestu nocy, stało się, że WIEKUISTY dał mi dwie kamienne tablice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JAHWE dał mi te dwie tablice kamienne, tablice przymierzaj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2024-05-03T20:15:59Z</dcterms:modified>
</cp:coreProperties>
</file>