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92"/>
        <w:gridCol w:w="4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― świecie był, i ― świat przez Niego stał się, i ― świat Jego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 i świat przez Niego stał się i świat Go nie poznał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był* i świat dzięki Niemu powstał – i świat Go nie rozpoznał.**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świecie było i świat przez nie stał się, i świat go nie poznał.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 i świat przez Niego stał się i świat Go nie poznał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Przebywał na świecie i dzięki Niemu świat powstał, ale świat Go nie rozpoznał.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na świecie, a świat został przez niego stworzony, ale świat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był, a świat przezeń uczyniony jest; ale go świat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był, a świat jest uczynion przezeń, a świat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było [Słowo], a świat stał się przez Nie, lecz świat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 i świat przezeń powstał, lecz świat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było Słowo i świat przez Nie powstał, ale świat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było Słowo, świat dzięki Niemu zaistniał, lecz świat Go nie rozpoznał.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świecie było [Słowo], a świat stał się przez Nie, lecz świat Go nie poznał.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ono na świecie, ale świat go nie poznał, chociaż istnieje dzięki niemu.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na świecie i świat stał się przez Nią, a świat Jej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світі був, і світ через нього постав, але світ його не пізнав.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Wewnątrz w tym naturalnym ustroju światowym był(o), i ten ustrój przez-z niego stał się, i ten ustrój go nie rozeznał.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na świecie i świat wśród niego powstał, a świat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Ono na świecie - świat przez Nie powstał, a jednak świat Go nie 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na świecie i świat zaczął istnieć przez niego, ale świat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Pojawiło się na świecie, który dzięki Niemu powstał, ale świat Go nie rozpoznał.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2024-04-20T15:17:35Z</dcterms:modified>
</cp:coreProperties>
</file>