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― swoich przyszedł, i ― swoi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 – i Jego właśni Go nie przyjęli.*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swoich* przyszło i swoi go nie przyjęli.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swego przyszedł i swoi Go nie przyjęli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swego, swoi Go jednak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go właśni jego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własności, a swoiż go nię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a 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swej własności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własności, lecz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swego przyszło, a swoi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swoich, ale go nie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swoich, a swoi Jej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своїх прийшов - і свої його не прийняли.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rzeczy i spraw przyszedł, i ci swoi właśni go nie wzięli z naprzeciw do obok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swoich własnych przyszedł, ale swoi Go nie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do swojej ojczyzny, lecz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własnego domu, ale jego własny lud go 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Przyszło do swojej własności, ale swoi Go nie przyjęli.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53:3&lt;/x&gt;; &lt;x&gt;480 12:1-8&lt;/x&gt;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swoich (rzeczy):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2024-04-26T05:12:16Z</dcterms:modified>
</cp:coreProperties>
</file>