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69"/>
        <w:gridCol w:w="2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― swoich przyszedł, i ― swoi Jego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 – i Jego właśni Go nie przyjęli.*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swoich* przyszło i swoi go nie przyjęli.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53:3&lt;/x&gt;; &lt;x&gt;480 12:1-8&lt;/x&gt;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swoich (rzeczy):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2024-04-18T19:19:51Z</dcterms:modified>
</cp:coreProperties>
</file>