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3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świadectwo złożył Jan, gdy Żydzi z Jerozolimy posłali do niego kapłanów i Lewitów z zapytaniem: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posłali z Jerozolimy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Żydzi z Jeruzalemu kapłany i Lewity, aby go pytali: Ty ktoś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Żydowie z Jeruzalem kapłany i Lewity do niego, aby go spytali: Ktoś ty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wysłali do niego z Jerozolimy kapłanów i lewitów z zapytaniem: Kto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do niego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z Jerozolimy posłali do niego kapłanów i lewitów, aby go zapytali: Kim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Jana, gdy z Jerozolimy wysłano do niego kapłanów i lewitów, aby go zapytali: Kim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oto jest świadectwo Jana: Judejczycy z Jerozolimy wysłali do niego kapłanów i lewitów, aby go zapytali: „Kim ty jesteś?”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Jana polega na tym, że gdy przełożeni żydowscy z Jerozolimy posłali do niego kapłanów i lewitów z pytaniem: - Kim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Jana: Kiedy Judejczycy wysłali do niego z Jerozolimy kapłanów i lewitów, aby go zapytali: Kim jesteś?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- свідчення Івана, коли юдеї з Єрусалима послали до нього священиків і левитів, щоб запитати його: Хто ти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jest to świadectwo Ioannesa, gdy odprawili Judajczycy z Hierosolym kapłanów i lewitów aby wezwaliby do uwyraźnienia się go: Ty kto jakościowo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kapłanów oraz Lewitów, aby go zapytali: Kto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świadectwo Jochanana. Kiedy Judejczycy wysłali kohanim i l'wi'im z Jeruszalaim, aby go spytali: "Kim jesteś?"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świadectwo Jana, gdy Żydzi wysłali do niego kapłanów i Lewitów z Jerozolimy, aby go zapytali: ”Kim jesteś?”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z Jerozolimy wysłali do Jana Chrzciciela kapłanów i ich pomocników z pytaniem: —Kim właściwie jesteś?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2024-04-18T03:32:41Z</dcterms:modified>
</cp:coreProperties>
</file>