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0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rozwiązać Jego ― rzemień ―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u sandału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idzie za mną i któremu ja nie jestem godny rozwiązać rzemyka u sandała.*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(rozwiązać) jego rzemień sandała.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(u) sandału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który idzie za mną i któremu nie jestem godny rozwiązać rzemyka u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który przyszedłszy po mnie, uprzedził mnie, któremu ja nie jestem godny rozwiązać rzemyka u jego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który po mnie przyszedłszy, uprzedził mię, któremum ja nie jest godzien, żebym rozwiązał rzemyk obuwia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który za mną przyjdzie, który przede mną zstał się, któregom ja nie godzien, żebym rozwiązał rzemyk u trzewika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 mnie idzie, a któremu ja nie jestem godzien odwiązać rzemyka u Jego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który przyjdzie po mnie i któremu nie jestem godzien rozwiązać rzemyka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idzie za mną, a któremu nie jestem godny rozwiązać rzemyka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przychodzi On po mnie, lecz ja nie jestem godny rozwiązać Mu rzemyka u sandałów”.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idzie za mną, Ten, któremu ja nie jestem godzien rozwiązać rzemienia u Jego sandała”.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idzie za mną, a ja nie jestem godny rozwiązać mu rzemyka u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przyjdzie po mnie - wy Go nie znacie - a ja nie jestem wart rozwiązać rzemienia u Jego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іде за мною, [але був ще до мене,] - я йому не гідний розв'язати ремінця на взутті.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do tyłu należącego do mnie teraz przychodzący, którego nie jestem jakościowo godny aby rozwiązałbym jego skórzany rzemień podwiązanego skórzanego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co przychodzi za mną, a który był przede mną; ja mu nie jestem godny rozwiązać rzemień jego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idzie za mną - nie jestem nawet godzien rozwiązać Mu sandała!"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ktoś, kto przychodzi za mną, ale ja nie jestem godzien rozwiązać rzemyka u jego sandała”.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 sandałów, lp kolektywna (&lt;x&gt;500 1:27&lt;/x&gt;L.).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2024-04-24T01:05:59Z</dcterms:modified>
</cp:coreProperties>
</file>