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2"/>
        <w:gridCol w:w="4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zaświadczył Jan mówiąc, że: Ujrzałem ― Ducha schodzącego jak gołąb z nieba, i pozostał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poświadczył Jan mówiąc że widziałem Ducha zstępującego jakby gołębica z nieba i pozostał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zaświadczył Jan, mówiąc: Widziałem Ducha zstępującego z nieba niczym gołębica – i spoczął na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zaświadczył Jan mówiąc, że: Ujrzałem ducha schodzącego jak gołąb z nieba, i został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poświadczył Jan mówiąc że widziałem Ducha zstępującego jakby gołębica z nieba i pozostał na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2024-03-28T20:50:49Z</dcterms:modified>
</cp:coreProperties>
</file>