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widziałem i potwierdzam, że właśnie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widziałem i świadczyłem,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świadczył,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dałem świadectwo,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ujrzałem i daję świadectwo,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widziałem to i złożyłem świadectwo, że ten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zobaczyłem i daję świadectwo, że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to, więc poświadczam: On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to widzę i oświadczam: On jest Synem Boga!”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to i poświadczam, że on jest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to ujrzałem i oświadczam,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 побачив і засвідчив, що він і є Божим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od przedtem widzę i od przedtem zaświadczam że ten właśnie jakościowo jest wiadomy syn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zobaczyłem oraz zaświadczam, że ten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zaświadczyłem, że to jest Syn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to widziałem, i złożyłem świadectwo, że ten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to i dlatego oświadczam, że On jest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2024-04-25T04:18:51Z</dcterms:modified>
</cp:coreProperties>
</file>