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4"/>
        <w:gridCol w:w="3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obaj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ci dwaj uczniowie,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go oni dwaj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uczniowie usłyszeli,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dwaj uczniowie, usłyszawszy jego słowa,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mówił,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jego uczniowie usłyszeli te słowa,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uczniowie Jana to usłyszeli,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це обидва його учні, як він казав - і пішли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dwaj uczniowie jego gadającego i wdrożyli się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mówił, usłyszeli go ci dwaj uczniowie, więc podążyli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talmidim usłyszeli, co powiedział,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uczniowie usłyszeli, jak mówił, i poszli 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 to i poszli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2024-04-16T08:01:55Z</dcterms:modified>
</cp:coreProperties>
</file>