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12"/>
        <w:gridCol w:w="53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Obróciwszy się zaś ― Jezus i zobaczywszy ich towarzyszących, mówi im: Kogo szukacie? ― Zaś odpowiedzieli Mu: Rabbi. ( mówi się w znaczeniu "Nauczycielu"), gdzie pozostajesz?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Obróciwszy się zaś Jezus i zobaczywszy ich podążających mówi im czego szukacie zaś powiedzieli Mu Rabbi co jest mówione które jest tłumaczone Nauczycielu gdzie pozostajesz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odwrócił się i zobaczył, że idą za Nim, zapytał: Czego szukacie? Oni zaś odpowiedzieli Mu: Rabbi – co, przetłumaczone, znaczy: Nauczycielu – gdzie mieszkasz?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Odwróciwszy się zaś Jezus i zobaczywszy ich towarzyszących, 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Czego szukacie?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Oni zaś rzekli mu: Rabbi (co nazywa się przetłumaczone,Nauczycielu"), gdzie pozostajesz?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Obróciwszy się zaś Jezus i zobaczywszy ich podążających mówi im czego szukacie zaś powiedzieli Mu Rabbi co jest mówione które jest tłumaczone Nauczycielu gdzie pozostajesz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odwrócił się i zobaczył, że za Nim idą, zapytał: Czego szukacie? Odpowiedzieli: Rabbi (to znaczy: Nauczycielu), gdzie mieszkasz?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odwróciwszy się i ujrzawszy, że idą za nim, zapytał ich: Czego szukacie? A oni mu odpowiedzieli: Rabbi — co się tłumaczy: Mistrzu — gdzie mieszkasz?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obróciwszy się Jezus i ujrzawszy je za sobą idące,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Czego szukacie?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oni mu rzekli: Rabbi! (co się wykłada: Mistrzu), gdzie mieszkasz?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obróciwszy się Jezus i ujźrzawszy je za sobą idące, rzekł im: Czego szukacie? Którzy mu rzekli: Rabbi (co zowią, wyłożywszy, Nauczycielu), gdzie mieszkasz?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zaś, odwróciwszy się i ujrzawszy, że oni idą za Nim, rzekł do nich: Czego szukacie? Oni powiedzieli do Niego: Rabbi! – to znaczy: Nauczycielu gdzie mieszkasz?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Jezus się odwrócił i ujrzał, że idą za nim,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Czego szukacie?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oni odpowiedzieli mu: Rabbi! (to znaczy: Nauczycielu) gdzie mieszkasz?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się odwrócił i zobaczył ich idących, zapytał: Czego szukacie? Oni zaś odpowiedzieli: Rabbi – to znaczy Nauczycielu – gdzie mieszkasz?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odwrócił się i spostrzegł, że idą za Nim, zapytał ich: „Czego szukacie?”. Oni rzekli: „Rabbi - to znaczy nauczycielu - gdzie mieszkasz?”.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kiedy Jezus odwrócił się i zobaczył, że idą, zapytał 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„Czego chcecie?”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Oni odpowiedzieli mu: „Rabbi” — w przekładzie znaczy to: Nauczycielu — „gdzie mieszkasz?”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obróciwszy się Jezus, i przypatrzywszy się im za sobą idącym, 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Czego szukacie?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oni rzekli mu: Rabbi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(co się nazywa wyłożone: Nauczycielu)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gdzie mieszkasz?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odwrócił się, a zobaczywszy, że idą za Nim, zapytał: - Czego szukacie? Odpowiedzieli Mu: - Rabbi, to znaczy: Nauczycielu! Gdzie mieszkasz?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 же, обернувшись і побачивши, що вони за ним ідуть, каже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Чого шукаєте?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Вони сказали йому: Равві, - що в перекладі означає Учителю, - де ти живеш?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Obrócony zaś Iesus i obejrzawszy badawczo ich wdrażających się powiada im: Co szukacie? Ci zaś rzekli mu: Rabinie - które jest powiadane przekładane przez Hermesa: Nauczycielu - gdzie pozostajesz?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się odwrócił, ujrzał ich towarzyszących i im mówi: Czego szukacie? A oni mu powiedzieli: Rabbi (czyli po przetłumaczeniu jest nazwany: Nauczycielem Mistrzem), gdzie mieszkasz?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obrócił się i spostrzegł, że idą za Nim, i zapytał ich:"Czego szukacie?". Powiedzieli Mu:"Rabbi! (Czyli "Nauczycielu!"). Gdzie mieszkasz?".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Jezusa się odwrócił, a ujrzawszy, że idą za nim, powiedział do nich: ”Czego szukacie?” Oni zaś rzekli do niego: ”Rabbi (co w tłumaczeniu znaczy: Nauczycielu), gdzie się zatrzymałeś?”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obejrzał się i widząc, że za Nim idą, zapytał: —Czego szukacie? —Rabbi! (to znaczy: „Nauczycielu!”). Gdzie się zatrzymałeś na nocleg?—zapytali.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2024-04-27T03:23:11Z</dcterms:modified>
</cp:coreProperties>
</file>