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świadectwo, żeby zaświadczyć o ― świetle, żeby każdy uwierzył przez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zaświadczyć* o świetle, aby przez niego wszyscy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na świadectwo, aby zaświadczył o świetle, aby wszyscy uwierzyli przez nie(go).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1:15&lt;/x&gt;; &lt;x&gt;500 3:26&lt;/x&gt;;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2024-05-11T02:39:17Z</dcterms:modified>
</cp:coreProperties>
</file>