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8"/>
        <w:gridCol w:w="4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pasterzem ― dobrym. ― Pasterz ― dobry ― duszę jego kładzie za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pasterz dobry życie jego kładzie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pasterzem.* Dobry pasterz kładzie za owce swoją duszę.**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pasterz dobry. Pasterz dobry życie jego kładzie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pasterz dobry życie jego kładzie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oddaje za owce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oddaje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dobry pasterz; dobry pasterz duszę swoję kładzie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pasterz dobry. Dobry pasterz duszę swą daje za owce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daje życie swoje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 pasterz. Dobry pasterz życie swoje kładzie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oddaje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poświęca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dobrym pasterzem. Dobry pasterz życie swoje oddaje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dać życie i to w obfitości. Ja jestem dobrym pasterzem. Dobry pasterz odda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oddaje życie swoje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добрий пастир. Добрий пастир кладе свою душу за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ten wiadomy pasterz, ten dogodny; pasterz dogodny duszę swoją kładzie w obronie powyżej wiadomych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 pasterz. Dobry pasterz składa swe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daje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wspaniałym pasterzem; wspaniały pasterz daje swą duszę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pasterzem, który oddaje życie za swoje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23:1&lt;/x&gt;; &lt;x&gt;290 40:11&lt;/x&gt;; &lt;x&gt;330 34:11-23&lt;/x&gt;; &lt;x&gt;490 15:4-7&lt;/x&gt;; &lt;x&gt;650 13:20&lt;/x&gt;; &lt;x&gt;670 2:25&lt;/x&gt;; &lt;x&gt;670 5:4&lt;/x&gt;; &lt;x&gt;730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53:12&lt;/x&gt;; &lt;x&gt;500 15:13&lt;/x&gt;; &lt;x&gt;690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2024-04-26T21:05:48Z</dcterms:modified>
</cp:coreProperties>
</file>