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52"/>
        <w:gridCol w:w="3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wchodzący przez ― bramę pasterzem jest ―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wchodzący przez drzwi pasterz jest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wchodzi przez bramę, jest pasterzem owiec.*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wchodzący przez bramę pasterzem jest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wchodzący przez drzwi pasterz jest owiec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18:12-14&lt;/x&gt;; &lt;x&gt;480 6:34&lt;/x&gt;; &lt;x&gt;480 14:27&lt;/x&gt;; &lt;x&gt;500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2024-03-28T13:38:27Z</dcterms:modified>
</cp:coreProperties>
</file>