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407"/>
        <w:gridCol w:w="33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znów kamienie ― Judejczycy, aby ukamienowaliby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więc znów kamienie Judejczycy aby ukamienowaliby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znów chwycili za kamienie, aby Go ukamienować.*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Podnieśli znów kamienie Judejczycy, aby ukamienowali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więc znów kamienie Judejczycy aby ukamienowaliby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znów chwycili za kamienie, aby Go ukamienować.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znowu porwali kamienie, aby go ukamienować.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Porwali tedy znowu kamienie Żydowie, aby go ukamionowali.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Porwali tedy kamienie Żydowie, aby go ukamionowali.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Żydzi porwali za kamienie, aby Go ukamienować.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znowu naznosili kamieni, aby go ukamienować.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znowu podnieśli kamienie, aby Go ukamienować.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znowu porwali kamienie, aby zabić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Złapali znowu Judejczycy za kamienie, aby Go ukamienować.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Żydzi znów sięgnęli po kamienie, aby go ukamienować.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znowu chwycili kamienie, aby Go ukamienować.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Знову юдеї взялися за каміння, щоб його побити.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Dźwignęli na powrót kamienie Judajczycy aby ukamienowaliby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Żydzi znowu porwali kamienie, aby go ukamienować.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Judejczycy pochwycili kamienie, aby Go ukamienować.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jeszcze raz chwycili kamienie, żeby go ukamienować.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przywódcy chwycili kamienie, aby zabić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8:59&lt;/x&gt;; &lt;x&gt;500 11:8&lt;/x&gt;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2024-04-20T10:45:37Z</dcterms:modified>
</cp:coreProperties>
</file>